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C07F4B6" w:rsidR="009815C7" w:rsidRPr="007B0071" w:rsidRDefault="002C2FFB" w:rsidP="00373F3E">
      <w:pPr>
        <w:spacing w:after="0" w:line="240" w:lineRule="auto"/>
        <w:jc w:val="center"/>
        <w:rPr>
          <w:rFonts w:ascii="Sylfaen" w:hAnsi="Sylfaen" w:cs="Sylfaen"/>
          <w:b/>
          <w:lang w:val="ka-GE"/>
        </w:rPr>
      </w:pPr>
      <w:r w:rsidRPr="002C2FFB">
        <w:rPr>
          <w:rFonts w:ascii="Sylfaen" w:hAnsi="Sylfaen" w:cs="Sylfaen"/>
          <w:b/>
          <w:lang w:val="ka-GE"/>
        </w:rPr>
        <w:t>ქალაქ მცხეთაში, მირიან მეფის ქუჩაზე წყალ</w:t>
      </w:r>
      <w:r>
        <w:rPr>
          <w:rFonts w:ascii="Sylfaen" w:hAnsi="Sylfaen" w:cs="Sylfaen"/>
          <w:b/>
          <w:lang w:val="ka-GE"/>
        </w:rPr>
        <w:t xml:space="preserve">სადენის გარე ქსელის 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E564DD2"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C2FFB" w:rsidRPr="002C2FFB">
        <w:rPr>
          <w:rFonts w:ascii="Sylfaen" w:hAnsi="Sylfaen" w:cs="Sylfaen"/>
          <w:lang w:val="ka-GE"/>
        </w:rPr>
        <w:t>ქალაქ მცხეთაში, მირიან მეფის ქუჩაზე წყალსადენის გარე ქსელის რეაბილიტაციის</w:t>
      </w:r>
      <w:r w:rsidR="002C2FFB">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E65F1D8" w:rsidR="00DB5C8D" w:rsidRPr="006005A1" w:rsidRDefault="002C2FFB" w:rsidP="00696A50">
      <w:pPr>
        <w:spacing w:after="0" w:line="240" w:lineRule="auto"/>
        <w:jc w:val="both"/>
        <w:rPr>
          <w:rFonts w:ascii="Sylfaen" w:hAnsi="Sylfaen" w:cs="Sylfaen"/>
          <w:lang w:val="ka-GE"/>
        </w:rPr>
      </w:pPr>
      <w:r w:rsidRPr="002C2FFB">
        <w:rPr>
          <w:rFonts w:ascii="Sylfaen" w:hAnsi="Sylfaen" w:cs="Sylfaen"/>
          <w:lang w:val="ka-GE"/>
        </w:rPr>
        <w:t>ქალაქ მცხეთაში, მირიან მეფის ქუჩაზე წყალსადენის გარე ქსელის რეაბილიტაციის</w:t>
      </w:r>
      <w:r w:rsidR="00B331B9" w:rsidRPr="00B331B9">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5A4FD11"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C2FFB">
        <w:rPr>
          <w:rFonts w:ascii="Sylfaen" w:hAnsi="Sylfaen"/>
          <w:lang w:val="ka-GE"/>
        </w:rPr>
        <w:t>ქ. მცხეთაში;</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3FBB50B"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2428E">
        <w:rPr>
          <w:rFonts w:ascii="Sylfaen" w:hAnsi="Sylfaen" w:cs="Sylfaen"/>
          <w:b/>
          <w:sz w:val="20"/>
          <w:szCs w:val="20"/>
          <w:lang w:val="ka-GE"/>
        </w:rPr>
        <w:t>26</w:t>
      </w:r>
      <w:r w:rsidR="007910F6">
        <w:rPr>
          <w:rFonts w:ascii="Sylfaen" w:hAnsi="Sylfaen" w:cs="Sylfaen"/>
          <w:b/>
          <w:sz w:val="20"/>
          <w:szCs w:val="20"/>
          <w:lang w:val="ka-GE"/>
        </w:rPr>
        <w:t xml:space="preserve"> აპრილი</w:t>
      </w:r>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B331B9">
        <w:rPr>
          <w:rFonts w:ascii="Sylfaen" w:hAnsi="Sylfaen" w:cs="Sylfaen"/>
          <w:b/>
          <w:sz w:val="20"/>
          <w:szCs w:val="20"/>
          <w:lang w:val="ka-GE"/>
        </w:rPr>
        <w:t>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bookmarkStart w:id="1" w:name="_GoBack"/>
      <w:bookmarkEnd w:id="1"/>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92F1F8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DB1A1C" w:rsidRPr="008D3F5A">
          <w:rPr>
            <w:rStyle w:val="Hyperlink"/>
            <w:rFonts w:ascii="Sylfaen" w:hAnsi="Sylfaen"/>
            <w:lang w:val="ka-GE"/>
          </w:rPr>
          <w:t>msilagadze@gwp.ge</w:t>
        </w:r>
      </w:hyperlink>
      <w:r w:rsidR="00DB1A1C">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2189730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DB1A1C" w:rsidRPr="008D3F5A">
          <w:rPr>
            <w:rStyle w:val="Hyperlink"/>
            <w:rFonts w:ascii="Sylfaen" w:hAnsi="Sylfaen"/>
            <w:lang w:val="ka-GE"/>
          </w:rPr>
          <w:t>ikhvadagadze@gwp.ge</w:t>
        </w:r>
      </w:hyperlink>
      <w:r w:rsidR="00DB1A1C">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7715E" w14:textId="77777777" w:rsidR="007563EB" w:rsidRDefault="007563EB" w:rsidP="007902EA">
      <w:pPr>
        <w:spacing w:after="0" w:line="240" w:lineRule="auto"/>
      </w:pPr>
      <w:r>
        <w:separator/>
      </w:r>
    </w:p>
  </w:endnote>
  <w:endnote w:type="continuationSeparator" w:id="0">
    <w:p w14:paraId="479FA5E7" w14:textId="77777777" w:rsidR="007563EB" w:rsidRDefault="007563E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09C4DD6A" w:rsidR="004A3BD8" w:rsidRDefault="004A3BD8">
        <w:pPr>
          <w:pStyle w:val="Footer"/>
          <w:jc w:val="right"/>
        </w:pPr>
        <w:r>
          <w:fldChar w:fldCharType="begin"/>
        </w:r>
        <w:r>
          <w:instrText xml:space="preserve"> PAGE   \* MERGEFORMAT </w:instrText>
        </w:r>
        <w:r>
          <w:fldChar w:fldCharType="separate"/>
        </w:r>
        <w:r w:rsidR="007563EB">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D1531" w14:textId="77777777" w:rsidR="007563EB" w:rsidRDefault="007563EB" w:rsidP="007902EA">
      <w:pPr>
        <w:spacing w:after="0" w:line="240" w:lineRule="auto"/>
      </w:pPr>
      <w:r>
        <w:separator/>
      </w:r>
    </w:p>
  </w:footnote>
  <w:footnote w:type="continuationSeparator" w:id="0">
    <w:p w14:paraId="6992FD25" w14:textId="77777777" w:rsidR="007563EB" w:rsidRDefault="007563EB"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03A"/>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0650"/>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01CE"/>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2FFB"/>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0447"/>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76860"/>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563EB"/>
    <w:rsid w:val="00764A65"/>
    <w:rsid w:val="007715BA"/>
    <w:rsid w:val="00772078"/>
    <w:rsid w:val="007754D2"/>
    <w:rsid w:val="007778CE"/>
    <w:rsid w:val="007902EA"/>
    <w:rsid w:val="007910F6"/>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312"/>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31B9"/>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2428E"/>
    <w:rsid w:val="00C32F5D"/>
    <w:rsid w:val="00C33D82"/>
    <w:rsid w:val="00C406C8"/>
    <w:rsid w:val="00C40C8C"/>
    <w:rsid w:val="00C41C03"/>
    <w:rsid w:val="00C55BCF"/>
    <w:rsid w:val="00C67999"/>
    <w:rsid w:val="00C73981"/>
    <w:rsid w:val="00C761CC"/>
    <w:rsid w:val="00C76391"/>
    <w:rsid w:val="00C7690A"/>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1A1C"/>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veshapidze@gwp.ge" TargetMode="External"/><Relationship Id="rId12" Type="http://schemas.openxmlformats.org/officeDocument/2006/relationships/hyperlink" Target="mailto:msilagadze@gwp.ge" TargetMode="External"/><Relationship Id="rId13" Type="http://schemas.openxmlformats.org/officeDocument/2006/relationships/hyperlink" Target="mailto:ikhvadagadze@gwp.g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0F52-24DE-6A47-A48F-BB1A63B1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1718</TotalTime>
  <Pages>6</Pages>
  <Words>1098</Words>
  <Characters>6265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265</cp:revision>
  <cp:lastPrinted>2015-07-27T06:36:00Z</cp:lastPrinted>
  <dcterms:created xsi:type="dcterms:W3CDTF">2017-02-28T15:04:00Z</dcterms:created>
  <dcterms:modified xsi:type="dcterms:W3CDTF">2022-04-19T11:25:00Z</dcterms:modified>
</cp:coreProperties>
</file>